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C8" w:rsidRPr="004A5516" w:rsidRDefault="002A5EC8" w:rsidP="002A5EC8">
      <w:pPr>
        <w:jc w:val="center"/>
        <w:rPr>
          <w:sz w:val="28"/>
          <w:szCs w:val="28"/>
        </w:rPr>
      </w:pPr>
      <w:r w:rsidRPr="004A5516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1.8pt" o:ole="">
            <v:imagedata r:id="rId8" o:title=""/>
          </v:shape>
          <o:OLEObject Type="Embed" ProgID="CorelDraw.Graphic.16" ShapeID="_x0000_i1025" DrawAspect="Content" ObjectID="_1574685190" r:id="rId9"/>
        </w:object>
      </w:r>
    </w:p>
    <w:p w:rsidR="002A5EC8" w:rsidRPr="004A5516" w:rsidRDefault="002A5EC8" w:rsidP="002A5EC8">
      <w:pPr>
        <w:jc w:val="center"/>
        <w:rPr>
          <w:b/>
          <w:sz w:val="28"/>
          <w:szCs w:val="28"/>
        </w:rPr>
      </w:pPr>
      <w:r w:rsidRPr="004A5516">
        <w:rPr>
          <w:b/>
          <w:sz w:val="28"/>
          <w:szCs w:val="28"/>
        </w:rPr>
        <w:t>МЕСТНАЯ АДМИНИСТРАЦИЯ</w:t>
      </w:r>
    </w:p>
    <w:p w:rsidR="002A5EC8" w:rsidRPr="004A5516" w:rsidRDefault="002A5EC8" w:rsidP="002A5EC8">
      <w:pPr>
        <w:jc w:val="center"/>
        <w:rPr>
          <w:b/>
          <w:sz w:val="28"/>
          <w:szCs w:val="28"/>
        </w:rPr>
      </w:pPr>
      <w:r w:rsidRPr="004A5516">
        <w:rPr>
          <w:b/>
          <w:sz w:val="28"/>
          <w:szCs w:val="28"/>
        </w:rPr>
        <w:t>МУНИЦИПАЛЬНОГО ОБРАЗОВАНИЯ</w:t>
      </w:r>
    </w:p>
    <w:p w:rsidR="002A5EC8" w:rsidRPr="004A5516" w:rsidRDefault="002A5EC8" w:rsidP="002A5EC8">
      <w:pPr>
        <w:jc w:val="center"/>
        <w:rPr>
          <w:b/>
          <w:sz w:val="28"/>
          <w:szCs w:val="28"/>
        </w:rPr>
      </w:pPr>
      <w:r w:rsidRPr="004A5516">
        <w:rPr>
          <w:b/>
          <w:sz w:val="28"/>
          <w:szCs w:val="28"/>
        </w:rPr>
        <w:t>ПЕНИКОВСКОЕ СЕЛЬСКОЕ ПОСЕЛЕНИЕ</w:t>
      </w:r>
    </w:p>
    <w:p w:rsidR="002A5EC8" w:rsidRPr="004A5516" w:rsidRDefault="002A5EC8" w:rsidP="002A5EC8">
      <w:pPr>
        <w:jc w:val="center"/>
        <w:rPr>
          <w:b/>
          <w:sz w:val="28"/>
          <w:szCs w:val="28"/>
        </w:rPr>
      </w:pPr>
      <w:r w:rsidRPr="004A5516">
        <w:rPr>
          <w:b/>
          <w:sz w:val="28"/>
          <w:szCs w:val="28"/>
        </w:rPr>
        <w:t>МУНИЦИПАЛЬНОГО ОБРАЗОВАНИЯ</w:t>
      </w:r>
    </w:p>
    <w:p w:rsidR="002A5EC8" w:rsidRPr="004A5516" w:rsidRDefault="002A5EC8" w:rsidP="002A5EC8">
      <w:pPr>
        <w:jc w:val="center"/>
        <w:rPr>
          <w:b/>
          <w:sz w:val="28"/>
          <w:szCs w:val="28"/>
        </w:rPr>
      </w:pPr>
      <w:r w:rsidRPr="004A5516">
        <w:rPr>
          <w:b/>
          <w:sz w:val="28"/>
          <w:szCs w:val="28"/>
        </w:rPr>
        <w:t>ЛОМОНОСОВСКИЙ МУНИЦИПАЛЬНЫЙ РАЙОН</w:t>
      </w:r>
    </w:p>
    <w:p w:rsidR="002A5EC8" w:rsidRPr="004A5516" w:rsidRDefault="002A5EC8" w:rsidP="002A5EC8">
      <w:pPr>
        <w:jc w:val="center"/>
        <w:rPr>
          <w:b/>
          <w:sz w:val="28"/>
          <w:szCs w:val="28"/>
        </w:rPr>
      </w:pPr>
      <w:r w:rsidRPr="004A5516">
        <w:rPr>
          <w:b/>
          <w:sz w:val="28"/>
          <w:szCs w:val="28"/>
        </w:rPr>
        <w:t>ЛЕНИНГРАДСКОЙ ОБЛАСТИ</w:t>
      </w:r>
    </w:p>
    <w:p w:rsidR="002A5EC8" w:rsidRPr="004A5516" w:rsidRDefault="002A5EC8" w:rsidP="002A5EC8">
      <w:pPr>
        <w:rPr>
          <w:sz w:val="28"/>
          <w:szCs w:val="28"/>
        </w:rPr>
      </w:pPr>
    </w:p>
    <w:p w:rsidR="002A5EC8" w:rsidRPr="004A5516" w:rsidRDefault="002A5EC8" w:rsidP="002A5EC8">
      <w:pPr>
        <w:jc w:val="center"/>
        <w:rPr>
          <w:b/>
          <w:sz w:val="28"/>
          <w:szCs w:val="28"/>
        </w:rPr>
      </w:pPr>
      <w:r w:rsidRPr="004A5516">
        <w:rPr>
          <w:b/>
          <w:sz w:val="28"/>
          <w:szCs w:val="28"/>
        </w:rPr>
        <w:t>ПОСТАНОВЛЕНИЕ</w:t>
      </w:r>
    </w:p>
    <w:p w:rsidR="002A5EC8" w:rsidRPr="00E835D3" w:rsidRDefault="002A5EC8" w:rsidP="002A5EC8">
      <w:pPr>
        <w:jc w:val="center"/>
        <w:rPr>
          <w:sz w:val="16"/>
          <w:szCs w:val="16"/>
        </w:rPr>
      </w:pPr>
    </w:p>
    <w:p w:rsidR="002A5EC8" w:rsidRPr="00E835D3" w:rsidRDefault="00766AA1" w:rsidP="002A5EC8">
      <w:pPr>
        <w:jc w:val="center"/>
      </w:pPr>
      <w:r>
        <w:t>13.12.</w:t>
      </w:r>
      <w:r w:rsidR="00E835D3" w:rsidRPr="00E835D3">
        <w:t>2017</w:t>
      </w:r>
      <w:r w:rsidR="002A5EC8" w:rsidRPr="00E835D3">
        <w:t xml:space="preserve">      </w:t>
      </w:r>
      <w:r w:rsidR="00805029" w:rsidRPr="00E835D3">
        <w:t xml:space="preserve">           </w:t>
      </w:r>
      <w:r w:rsidR="00E835D3">
        <w:t xml:space="preserve">                              </w:t>
      </w:r>
      <w:r w:rsidR="00805029" w:rsidRPr="00E835D3">
        <w:t xml:space="preserve"> </w:t>
      </w:r>
      <w:r w:rsidR="00E835D3" w:rsidRPr="00E835D3">
        <w:t xml:space="preserve">          </w:t>
      </w:r>
      <w:r w:rsidR="00805029" w:rsidRPr="00E835D3">
        <w:t xml:space="preserve"> </w:t>
      </w:r>
      <w:r w:rsidR="00E835D3" w:rsidRPr="00E835D3">
        <w:t xml:space="preserve">         </w:t>
      </w:r>
      <w:r w:rsidR="00805029" w:rsidRPr="00E835D3">
        <w:t xml:space="preserve">                                                   </w:t>
      </w:r>
      <w:r w:rsidR="002A5EC8" w:rsidRPr="00E835D3">
        <w:t xml:space="preserve">      № </w:t>
      </w:r>
      <w:r>
        <w:t>487</w:t>
      </w:r>
    </w:p>
    <w:p w:rsidR="002A5EC8" w:rsidRPr="00E835D3" w:rsidRDefault="002A5EC8" w:rsidP="002A5EC8">
      <w:pPr>
        <w:jc w:val="both"/>
      </w:pPr>
    </w:p>
    <w:p w:rsidR="002A5EC8" w:rsidRPr="00E835D3" w:rsidRDefault="00E835D3" w:rsidP="002A5EC8">
      <w:pPr>
        <w:jc w:val="center"/>
        <w:rPr>
          <w:b/>
        </w:rPr>
      </w:pPr>
      <w:r w:rsidRPr="00E835D3">
        <w:rPr>
          <w:b/>
        </w:rPr>
        <w:t>О внесении</w:t>
      </w:r>
      <w:r w:rsidR="006103F1" w:rsidRPr="00E835D3">
        <w:rPr>
          <w:b/>
        </w:rPr>
        <w:t xml:space="preserve"> изменений в </w:t>
      </w:r>
      <w:r w:rsidR="003A1BF5">
        <w:rPr>
          <w:b/>
          <w:bCs/>
        </w:rPr>
        <w:t>Положение о порядке и условиях предоставления очередных и дополнительных отпусков муниципальным служащим и работникам местной администрации МО Пениковское сельское поселение</w:t>
      </w:r>
    </w:p>
    <w:p w:rsidR="002A5EC8" w:rsidRPr="00E835D3" w:rsidRDefault="002A5EC8" w:rsidP="006103F1">
      <w:pPr>
        <w:shd w:val="clear" w:color="auto" w:fill="FFFFFF" w:themeFill="background1"/>
        <w:jc w:val="both"/>
      </w:pPr>
    </w:p>
    <w:p w:rsidR="002A5EC8" w:rsidRPr="00E835D3" w:rsidRDefault="00106C3B" w:rsidP="006103F1">
      <w:pPr>
        <w:shd w:val="clear" w:color="auto" w:fill="FFFFFF" w:themeFill="background1"/>
        <w:spacing w:line="22" w:lineRule="atLeast"/>
        <w:ind w:firstLine="708"/>
        <w:jc w:val="both"/>
      </w:pPr>
      <w:r w:rsidRPr="00E835D3">
        <w:t xml:space="preserve">В соответствии с Федеральным законом от </w:t>
      </w:r>
      <w:r w:rsidR="003A1BF5">
        <w:t>01.05.2017 № 90</w:t>
      </w:r>
      <w:r w:rsidRPr="00E835D3">
        <w:t>-ФЗ «</w:t>
      </w:r>
      <w:r w:rsidR="003A1BF5">
        <w:rPr>
          <w:rFonts w:eastAsiaTheme="minorHAnsi"/>
          <w:lang w:eastAsia="en-US"/>
        </w:rPr>
        <w:t>О внесении изменений в</w:t>
      </w:r>
      <w:r w:rsidR="00756377">
        <w:rPr>
          <w:rFonts w:eastAsiaTheme="minorHAnsi"/>
          <w:lang w:eastAsia="en-US"/>
        </w:rPr>
        <w:t xml:space="preserve"> статью 21 федерального закона «</w:t>
      </w:r>
      <w:r w:rsidR="003A1BF5">
        <w:rPr>
          <w:rFonts w:eastAsiaTheme="minorHAnsi"/>
          <w:lang w:eastAsia="en-US"/>
        </w:rPr>
        <w:t>О муниципально</w:t>
      </w:r>
      <w:r w:rsidR="00322641">
        <w:rPr>
          <w:rFonts w:eastAsiaTheme="minorHAnsi"/>
          <w:lang w:eastAsia="en-US"/>
        </w:rPr>
        <w:t>й службе в Российской Федерации» (далее – Федеральный закон)</w:t>
      </w:r>
      <w:r w:rsidR="00876B0D" w:rsidRPr="00E835D3">
        <w:t>,</w:t>
      </w:r>
    </w:p>
    <w:p w:rsidR="00106C3B" w:rsidRPr="00E835D3" w:rsidRDefault="00106C3B" w:rsidP="006103F1">
      <w:pPr>
        <w:shd w:val="clear" w:color="auto" w:fill="FFFFFF" w:themeFill="background1"/>
        <w:spacing w:line="22" w:lineRule="atLeast"/>
        <w:ind w:firstLine="708"/>
        <w:jc w:val="both"/>
      </w:pPr>
    </w:p>
    <w:p w:rsidR="002A5EC8" w:rsidRPr="00E835D3" w:rsidRDefault="002A5EC8" w:rsidP="006103F1">
      <w:pPr>
        <w:shd w:val="clear" w:color="auto" w:fill="FFFFFF" w:themeFill="background1"/>
        <w:spacing w:line="22" w:lineRule="atLeast"/>
        <w:jc w:val="center"/>
        <w:rPr>
          <w:b/>
        </w:rPr>
      </w:pPr>
      <w:r w:rsidRPr="00E835D3">
        <w:rPr>
          <w:b/>
        </w:rPr>
        <w:t>ПОСТАНОВЛЯЮ:</w:t>
      </w:r>
    </w:p>
    <w:p w:rsidR="002A5EC8" w:rsidRPr="00E835D3" w:rsidRDefault="002A5EC8" w:rsidP="003A1BF5">
      <w:pPr>
        <w:shd w:val="clear" w:color="auto" w:fill="FFFFFF" w:themeFill="background1"/>
        <w:spacing w:line="22" w:lineRule="atLeast"/>
        <w:ind w:firstLine="709"/>
        <w:jc w:val="both"/>
        <w:rPr>
          <w:b/>
        </w:rPr>
      </w:pPr>
    </w:p>
    <w:p w:rsidR="003A1BF5" w:rsidRPr="003A1BF5" w:rsidRDefault="003A1BF5" w:rsidP="006B6443">
      <w:pPr>
        <w:ind w:firstLine="709"/>
        <w:jc w:val="both"/>
      </w:pPr>
      <w:r w:rsidRPr="003A1BF5">
        <w:rPr>
          <w:rFonts w:eastAsiaTheme="minorHAnsi"/>
        </w:rPr>
        <w:t xml:space="preserve">1. Внести </w:t>
      </w:r>
      <w:r w:rsidRPr="003A1BF5">
        <w:t>в Положение о порядке и условиях предоставления очередных и дополнительных отпусков муниципальным служащим и работникам местной администрации МО Пениковское сельское поселение</w:t>
      </w:r>
      <w:r>
        <w:t xml:space="preserve">, утвержденного постановлением главы местной администрации МО Пениковское сельское поселение от 14.04.2008 №38-а </w:t>
      </w:r>
      <w:r w:rsidRPr="003A1BF5">
        <w:rPr>
          <w:rFonts w:eastAsiaTheme="minorHAnsi"/>
        </w:rPr>
        <w:t>следующие изменения:</w:t>
      </w:r>
    </w:p>
    <w:p w:rsidR="006103F1" w:rsidRPr="00E835D3" w:rsidRDefault="00861BA3" w:rsidP="00743136">
      <w:pPr>
        <w:shd w:val="clear" w:color="auto" w:fill="FFFFFF" w:themeFill="background1"/>
        <w:tabs>
          <w:tab w:val="left" w:pos="1134"/>
        </w:tabs>
        <w:spacing w:line="22" w:lineRule="atLeast"/>
        <w:ind w:left="709"/>
        <w:jc w:val="both"/>
      </w:pPr>
      <w:r>
        <w:t>1.1 и</w:t>
      </w:r>
      <w:r w:rsidR="006103F1" w:rsidRPr="00E835D3">
        <w:t>зложить п</w:t>
      </w:r>
      <w:r w:rsidR="003A1BF5">
        <w:t>п</w:t>
      </w:r>
      <w:r w:rsidR="006103F1" w:rsidRPr="00E835D3">
        <w:t>.2.</w:t>
      </w:r>
      <w:r w:rsidR="003A1BF5">
        <w:t>4.</w:t>
      </w:r>
      <w:r w:rsidR="006103F1" w:rsidRPr="00E835D3">
        <w:t xml:space="preserve"> в следующей редакции:</w:t>
      </w:r>
    </w:p>
    <w:p w:rsidR="00322641" w:rsidRDefault="006103F1" w:rsidP="007431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35D3">
        <w:t>«</w:t>
      </w:r>
      <w:r w:rsidR="003A1BF5">
        <w:t>2.4.</w:t>
      </w:r>
      <w:r w:rsidR="00B8433B" w:rsidRPr="00E835D3">
        <w:t xml:space="preserve"> </w:t>
      </w:r>
      <w:r w:rsidR="00322641">
        <w:rPr>
          <w:rFonts w:eastAsiaTheme="minorHAnsi"/>
          <w:lang w:eastAsia="en-US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</w:t>
      </w:r>
      <w:r w:rsidR="00861BA3">
        <w:rPr>
          <w:rFonts w:eastAsiaTheme="minorHAnsi"/>
          <w:lang w:eastAsia="en-US"/>
        </w:rPr>
        <w:t>.</w:t>
      </w:r>
    </w:p>
    <w:p w:rsidR="00322641" w:rsidRDefault="00861BA3" w:rsidP="00322641">
      <w:pPr>
        <w:shd w:val="clear" w:color="auto" w:fill="FFFFFF" w:themeFill="background1"/>
        <w:spacing w:line="22" w:lineRule="atLeast"/>
        <w:ind w:firstLine="709"/>
        <w:jc w:val="both"/>
      </w:pPr>
      <w:r>
        <w:rPr>
          <w:rFonts w:eastAsiaTheme="minorHAnsi"/>
          <w:lang w:eastAsia="en-US"/>
        </w:rPr>
        <w:t>2</w:t>
      </w:r>
      <w:r w:rsidR="00322641">
        <w:rPr>
          <w:rFonts w:eastAsiaTheme="minorHAnsi"/>
          <w:lang w:eastAsia="en-US"/>
        </w:rPr>
        <w:t xml:space="preserve">. </w:t>
      </w:r>
      <w:r w:rsidR="00322641" w:rsidRPr="00743136">
        <w:rPr>
          <w:rFonts w:eastAsiaTheme="minorHAnsi"/>
          <w:lang w:eastAsia="en-US"/>
        </w:rPr>
        <w:t xml:space="preserve">Сохранить для муниципальных служащих, имеющих на день вступления в силу </w:t>
      </w:r>
      <w:r w:rsidR="00743136" w:rsidRPr="00743136">
        <w:rPr>
          <w:rFonts w:eastAsiaTheme="minorHAnsi"/>
          <w:lang w:eastAsia="en-US"/>
        </w:rPr>
        <w:t>Федерального закона</w:t>
      </w:r>
      <w:r w:rsidR="00322641" w:rsidRPr="00743136">
        <w:rPr>
          <w:rFonts w:eastAsiaTheme="minorHAnsi"/>
          <w:lang w:eastAsia="en-US"/>
        </w:rPr>
        <w:t xml:space="preserve"> неиспользованные ежегодные дополнительные оплачиваемые отпуска за ненормированный служебный </w:t>
      </w:r>
      <w:r w:rsidR="0061797E">
        <w:rPr>
          <w:rFonts w:eastAsiaTheme="minorHAnsi"/>
          <w:lang w:eastAsia="en-US"/>
        </w:rPr>
        <w:t>день, право на их использование</w:t>
      </w:r>
      <w:r w:rsidR="00322641" w:rsidRPr="00743136">
        <w:rPr>
          <w:rFonts w:eastAsiaTheme="minorHAnsi"/>
          <w:lang w:eastAsia="en-US"/>
        </w:rPr>
        <w:t>.</w:t>
      </w:r>
    </w:p>
    <w:p w:rsidR="00322641" w:rsidRDefault="00861BA3" w:rsidP="00322641">
      <w:pPr>
        <w:shd w:val="clear" w:color="auto" w:fill="FFFFFF" w:themeFill="background1"/>
        <w:spacing w:line="22" w:lineRule="atLeast"/>
        <w:ind w:firstLine="709"/>
        <w:jc w:val="both"/>
      </w:pPr>
      <w:r>
        <w:rPr>
          <w:rFonts w:eastAsiaTheme="minorHAnsi"/>
          <w:lang w:eastAsia="en-US"/>
        </w:rPr>
        <w:t>3</w:t>
      </w:r>
      <w:r w:rsidR="00322641">
        <w:rPr>
          <w:rFonts w:eastAsiaTheme="minorHAnsi"/>
          <w:lang w:eastAsia="en-US"/>
        </w:rPr>
        <w:t xml:space="preserve">. Исчислять в соответствии с требованиями </w:t>
      </w:r>
      <w:hyperlink r:id="rId10" w:history="1">
        <w:r w:rsidR="00322641" w:rsidRPr="00743136">
          <w:rPr>
            <w:rFonts w:eastAsiaTheme="minorHAnsi"/>
            <w:lang w:eastAsia="en-US"/>
          </w:rPr>
          <w:t>статьи 21</w:t>
        </w:r>
      </w:hyperlink>
      <w:r w:rsidR="00322641">
        <w:rPr>
          <w:rFonts w:eastAsiaTheme="minorHAnsi"/>
          <w:lang w:eastAsia="en-US"/>
        </w:rPr>
        <w:t xml:space="preserve"> Федерального закон</w:t>
      </w:r>
      <w:r w:rsidR="00743136">
        <w:rPr>
          <w:rFonts w:eastAsiaTheme="minorHAnsi"/>
          <w:lang w:eastAsia="en-US"/>
        </w:rPr>
        <w:t>а от 2 марта 2007 года № 25-ФЗ «</w:t>
      </w:r>
      <w:r w:rsidR="00322641">
        <w:rPr>
          <w:rFonts w:eastAsiaTheme="minorHAnsi"/>
          <w:lang w:eastAsia="en-US"/>
        </w:rPr>
        <w:t>О муниципально</w:t>
      </w:r>
      <w:r w:rsidR="00743136">
        <w:rPr>
          <w:rFonts w:eastAsiaTheme="minorHAnsi"/>
          <w:lang w:eastAsia="en-US"/>
        </w:rPr>
        <w:t>й службе в Российской Федерации»</w:t>
      </w:r>
      <w:r w:rsidR="00322641">
        <w:rPr>
          <w:rFonts w:eastAsiaTheme="minorHAnsi"/>
          <w:lang w:eastAsia="en-US"/>
        </w:rPr>
        <w:t xml:space="preserve"> (в редакции Федерального закона) продолжительность </w:t>
      </w:r>
      <w:r w:rsidR="00743136">
        <w:rPr>
          <w:rFonts w:eastAsiaTheme="minorHAnsi"/>
          <w:lang w:eastAsia="en-US"/>
        </w:rPr>
        <w:t>ежегодного дополнительного оплачиваемого отпуска за ненормированный служебный день, предоставляемого</w:t>
      </w:r>
      <w:r w:rsidR="00322641">
        <w:rPr>
          <w:rFonts w:eastAsiaTheme="minorHAnsi"/>
          <w:lang w:eastAsia="en-US"/>
        </w:rPr>
        <w:t xml:space="preserve"> муниципальным служащим, замещающим должности муниципальной службы на день вступления в силу Федерального закона, начиная с их нового служебного года.</w:t>
      </w:r>
    </w:p>
    <w:p w:rsidR="00106C3B" w:rsidRPr="00E835D3" w:rsidRDefault="00861BA3" w:rsidP="00322641">
      <w:pPr>
        <w:shd w:val="clear" w:color="auto" w:fill="FFFFFF" w:themeFill="background1"/>
        <w:spacing w:line="22" w:lineRule="atLeast"/>
        <w:ind w:firstLine="709"/>
        <w:jc w:val="both"/>
      </w:pPr>
      <w:r>
        <w:t>4</w:t>
      </w:r>
      <w:r w:rsidR="00106C3B" w:rsidRPr="00E835D3">
        <w:t xml:space="preserve">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11" w:history="1">
        <w:r w:rsidR="00106C3B" w:rsidRPr="00E835D3">
          <w:rPr>
            <w:rStyle w:val="a7"/>
          </w:rPr>
          <w:t>www.peniki47.ru</w:t>
        </w:r>
      </w:hyperlink>
      <w:r w:rsidR="00106C3B" w:rsidRPr="00E835D3">
        <w:t>.</w:t>
      </w:r>
    </w:p>
    <w:p w:rsidR="00766AA1" w:rsidRPr="00AD5543" w:rsidRDefault="00861BA3" w:rsidP="00766AA1">
      <w:pPr>
        <w:ind w:firstLine="709"/>
        <w:jc w:val="both"/>
      </w:pPr>
      <w:r>
        <w:t>5</w:t>
      </w:r>
      <w:r w:rsidR="00106C3B" w:rsidRPr="00E835D3">
        <w:t xml:space="preserve">. </w:t>
      </w:r>
      <w:r w:rsidR="00766AA1" w:rsidRPr="00AD5543">
        <w:t>Настоящее постановление вступает в силу со дня его опубликования (обнародов</w:t>
      </w:r>
      <w:r w:rsidR="00766AA1">
        <w:t>а</w:t>
      </w:r>
      <w:r w:rsidR="00766AA1" w:rsidRPr="00AD5543">
        <w:t>ния).</w:t>
      </w:r>
    </w:p>
    <w:p w:rsidR="00322641" w:rsidRPr="00E835D3" w:rsidRDefault="00322641" w:rsidP="00766AA1">
      <w:pPr>
        <w:ind w:firstLine="709"/>
        <w:jc w:val="both"/>
      </w:pPr>
    </w:p>
    <w:p w:rsidR="002A5EC8" w:rsidRPr="00E835D3" w:rsidRDefault="002A5EC8" w:rsidP="006103F1">
      <w:pPr>
        <w:shd w:val="clear" w:color="auto" w:fill="FFFFFF" w:themeFill="background1"/>
        <w:spacing w:line="22" w:lineRule="atLeast"/>
      </w:pPr>
      <w:r w:rsidRPr="00E835D3">
        <w:t xml:space="preserve">Глава местной администрации </w:t>
      </w:r>
    </w:p>
    <w:p w:rsidR="003D58C7" w:rsidRPr="00E835D3" w:rsidRDefault="002A5EC8" w:rsidP="00D7077F">
      <w:pPr>
        <w:shd w:val="clear" w:color="auto" w:fill="FFFFFF" w:themeFill="background1"/>
        <w:spacing w:line="22" w:lineRule="atLeast"/>
        <w:jc w:val="both"/>
      </w:pPr>
      <w:r w:rsidRPr="00E835D3">
        <w:t>МО Пениковское сельское поселение</w:t>
      </w:r>
      <w:r w:rsidRPr="00E835D3">
        <w:tab/>
      </w:r>
      <w:r w:rsidR="00B8433B" w:rsidRPr="00E835D3">
        <w:t xml:space="preserve">       </w:t>
      </w:r>
      <w:r w:rsidR="004138B0" w:rsidRPr="00E835D3">
        <w:t xml:space="preserve">               </w:t>
      </w:r>
      <w:r w:rsidR="00E835D3">
        <w:t xml:space="preserve">                        </w:t>
      </w:r>
      <w:r w:rsidR="004138B0" w:rsidRPr="00E835D3">
        <w:t xml:space="preserve">       </w:t>
      </w:r>
      <w:r w:rsidR="00E835D3" w:rsidRPr="00E835D3">
        <w:t xml:space="preserve">   </w:t>
      </w:r>
      <w:r w:rsidRPr="00E835D3">
        <w:t>В.Н. Бородийчук</w:t>
      </w:r>
    </w:p>
    <w:sectPr w:rsidR="003D58C7" w:rsidRPr="00E835D3" w:rsidSect="00E835D3">
      <w:headerReference w:type="default" r:id="rId12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95" w:rsidRDefault="003D6195" w:rsidP="002A5EC8">
      <w:r>
        <w:separator/>
      </w:r>
    </w:p>
  </w:endnote>
  <w:endnote w:type="continuationSeparator" w:id="1">
    <w:p w:rsidR="003D6195" w:rsidRDefault="003D6195" w:rsidP="002A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95" w:rsidRDefault="003D6195" w:rsidP="002A5EC8">
      <w:r>
        <w:separator/>
      </w:r>
    </w:p>
  </w:footnote>
  <w:footnote w:type="continuationSeparator" w:id="1">
    <w:p w:rsidR="003D6195" w:rsidRDefault="003D6195" w:rsidP="002A5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41" w:rsidRPr="00322641" w:rsidRDefault="00322641" w:rsidP="00925888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4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5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0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2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40"/>
  </w:num>
  <w:num w:numId="4">
    <w:abstractNumId w:val="16"/>
  </w:num>
  <w:num w:numId="5">
    <w:abstractNumId w:val="37"/>
  </w:num>
  <w:num w:numId="6">
    <w:abstractNumId w:val="43"/>
  </w:num>
  <w:num w:numId="7">
    <w:abstractNumId w:val="45"/>
  </w:num>
  <w:num w:numId="8">
    <w:abstractNumId w:val="19"/>
  </w:num>
  <w:num w:numId="9">
    <w:abstractNumId w:val="32"/>
  </w:num>
  <w:num w:numId="10">
    <w:abstractNumId w:val="26"/>
  </w:num>
  <w:num w:numId="11">
    <w:abstractNumId w:val="28"/>
  </w:num>
  <w:num w:numId="12">
    <w:abstractNumId w:val="31"/>
  </w:num>
  <w:num w:numId="13">
    <w:abstractNumId w:val="15"/>
  </w:num>
  <w:num w:numId="14">
    <w:abstractNumId w:val="38"/>
  </w:num>
  <w:num w:numId="15">
    <w:abstractNumId w:val="25"/>
  </w:num>
  <w:num w:numId="16">
    <w:abstractNumId w:val="17"/>
  </w:num>
  <w:num w:numId="17">
    <w:abstractNumId w:val="44"/>
  </w:num>
  <w:num w:numId="18">
    <w:abstractNumId w:val="13"/>
  </w:num>
  <w:num w:numId="19">
    <w:abstractNumId w:val="11"/>
  </w:num>
  <w:num w:numId="20">
    <w:abstractNumId w:val="27"/>
  </w:num>
  <w:num w:numId="21">
    <w:abstractNumId w:val="21"/>
  </w:num>
  <w:num w:numId="22">
    <w:abstractNumId w:val="42"/>
  </w:num>
  <w:num w:numId="23">
    <w:abstractNumId w:val="29"/>
  </w:num>
  <w:num w:numId="24">
    <w:abstractNumId w:val="39"/>
  </w:num>
  <w:num w:numId="25">
    <w:abstractNumId w:val="22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34"/>
  </w:num>
  <w:num w:numId="36">
    <w:abstractNumId w:val="33"/>
  </w:num>
  <w:num w:numId="37">
    <w:abstractNumId w:val="23"/>
  </w:num>
  <w:num w:numId="38">
    <w:abstractNumId w:val="14"/>
  </w:num>
  <w:num w:numId="39">
    <w:abstractNumId w:val="10"/>
  </w:num>
  <w:num w:numId="40">
    <w:abstractNumId w:val="35"/>
  </w:num>
  <w:num w:numId="41">
    <w:abstractNumId w:val="41"/>
  </w:num>
  <w:num w:numId="42">
    <w:abstractNumId w:val="20"/>
  </w:num>
  <w:num w:numId="43">
    <w:abstractNumId w:val="18"/>
  </w:num>
  <w:num w:numId="44">
    <w:abstractNumId w:val="24"/>
  </w:num>
  <w:num w:numId="45">
    <w:abstractNumId w:val="9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C8"/>
    <w:rsid w:val="00014140"/>
    <w:rsid w:val="0008184B"/>
    <w:rsid w:val="00086B63"/>
    <w:rsid w:val="00096CFF"/>
    <w:rsid w:val="000A64AA"/>
    <w:rsid w:val="00106C3B"/>
    <w:rsid w:val="0015005A"/>
    <w:rsid w:val="002A5EC8"/>
    <w:rsid w:val="00317780"/>
    <w:rsid w:val="00322641"/>
    <w:rsid w:val="003A1BF5"/>
    <w:rsid w:val="003D58C7"/>
    <w:rsid w:val="003D6195"/>
    <w:rsid w:val="004138B0"/>
    <w:rsid w:val="004A5516"/>
    <w:rsid w:val="004B356D"/>
    <w:rsid w:val="00592DCA"/>
    <w:rsid w:val="006103F1"/>
    <w:rsid w:val="0061797E"/>
    <w:rsid w:val="006B6443"/>
    <w:rsid w:val="006C1CB2"/>
    <w:rsid w:val="00743136"/>
    <w:rsid w:val="00755056"/>
    <w:rsid w:val="00756377"/>
    <w:rsid w:val="00766AA1"/>
    <w:rsid w:val="00805029"/>
    <w:rsid w:val="00861BA3"/>
    <w:rsid w:val="00876B0D"/>
    <w:rsid w:val="00925888"/>
    <w:rsid w:val="00A67D04"/>
    <w:rsid w:val="00B3254D"/>
    <w:rsid w:val="00B8433B"/>
    <w:rsid w:val="00D60F37"/>
    <w:rsid w:val="00D7077F"/>
    <w:rsid w:val="00DB6374"/>
    <w:rsid w:val="00E54EF0"/>
    <w:rsid w:val="00E835D3"/>
    <w:rsid w:val="00F2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637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6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iki47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CF8430146876CA66885F9230A2922C4EEDEFA5834D6A1BDF40C48B9532206F52B78D43BC11A062DEEr2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3AFA-D2F0-48B1-8506-7E76FC99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Мила</cp:lastModifiedBy>
  <cp:revision>3</cp:revision>
  <cp:lastPrinted>2017-12-13T12:46:00Z</cp:lastPrinted>
  <dcterms:created xsi:type="dcterms:W3CDTF">2017-12-13T12:46:00Z</dcterms:created>
  <dcterms:modified xsi:type="dcterms:W3CDTF">2017-12-13T12:47:00Z</dcterms:modified>
</cp:coreProperties>
</file>